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mając cień przyszłych dóbr, a nie sam obraz rzeczy,* przez te same ofiary, które składają stale co roku, w ogóle nie może udoskonalić składających.**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Cień bowiem mając Prawo mających nastąpić dóbr, nie sam* obraz spraw**, co rok tymi samymi ofiarami, które przynoszą na ciągle***, nigdy (nie) może**** podchodzących uczynić doskonałymi*****,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2:16&lt;/x&gt;; 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sam": "nie według"; "nie ich"; "i"; "i nie sam".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ciągle" - sens: na stałe.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"mogą".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uczynić wolnymi od grzechu.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2024-05-17T12:27:50Z</dcterms:modified>
</cp:coreProperties>
</file>