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woli jesteśmy uświęceni* dzięki ofiarowanemu raz na zawsze** ciału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woli uświęceni jesteśmy przez ofiarę ciała Jezusa Pomazańca raz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samej woli jesteśmy uświęceni dzięki złożonej raz na zawsze ofierze, którą było ciało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sprawą tej woli jesteśmy uświęceni przez ofiarę ciała Jezusa Chrystusa 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zawsze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wolę jesteśmy poświęceni przez ofiarę ciała Jezusa Chrystusa raz uczynioną.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wolą jesteśmy poświęceni przez ofiarę ciała Jezusa Chrystusa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tej woli uświęceni jesteśmy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jesteśmy uświęceni przez ofiarowanie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jesteśmy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zostaliśmy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tej woli jesteśmy uświęceni przez ofiarowanie się raz na zawsze ciała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uświęceni dzięki temu, że Jezus Chrystus, zgodnie z wolą Boga, raz na zawsze złożył w ofierze swoje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tej woli zostaliśmy uświęceni przez ofiarę z ciała Jezusa Chrystusa raz na zawsze złożoną.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волі ми освячені одноразовим принесенням тіла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jesteśmy uświęceni raz na zawsze, przez ofiarę ciała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związku z tą wolą zostaliśmy oddzieleni dla Boga i uświęceni, raz na zawsze, przez ofiarę ciała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wspomnianej ”woli” zostaliśmy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wypełniając Bożą wolę, złożył siebie samego w ofierze. W ten sposób raz na zawsze pojednał nas z 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9:14&lt;/x&gt;;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2024-05-21T08:02:19Z</dcterms:modified>
</cp:coreProperties>
</file>