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6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wprawdzie kapłan stawał co dzień pełniąc publiczną służbę i te same wielokrotnie przynosząc ofiary które nigdy mogą zdjąć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każdy kapłan staje codziennie,* służąc i wielokrotnie składając te same ofiary,** które w ogóle nie mogą usunąć grzechów;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każdy kapłan* stawał** co dzień, pełniąc publiczną służbę*** i te same wielekroć przynosząc ofiary, które nigdy (nie) mogą zdjąć grzechów.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wprawdzie kapłan stawał co dzień pełniąc publiczną służbę i te same wielokrotnie przynosząc ofiary które nigdy mogą zdjąć grzechów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Autor przeciwstawia to, że kapłan stoi codziennie, temu, że Chrystus usiadł – ofiarowanie przestało być potrzebne. Jezus siedzi po prawicy Bożej, aby wstawiać się za nami (&lt;x&gt;520 8:34&lt;/x&gt;; &lt;x&gt;690 2:1&lt;/x&gt;).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29:38&lt;/x&gt;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"arcykapłan".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Według najczęstszej desygnacji perfectum powinno być w przekładzie "stanął".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o liturgię.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2024-05-17T14:24:15Z</dcterms:modified>
</cp:coreProperties>
</file>