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wprawdzie zniewagom zarówno i uciskom którzy są uczynieni widowiskiem to zaś wspólnicy tych tak przechodząc przez te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obelgami,* czy prześladowaniami piętnowani,** czy to będąc bliskimi*** tak traktowanych.****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jednej strony (dla) obelg i utrapień stając się widowiskiem, z drugiej strony zaś wspólnikami (tych) tak obracających się* stawszy się;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wprawdzie zniewagom zarówno i uciskom którzy są uczynieni widowiskiem to zaś wspólnicy (tych) tak przechodząc przez te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jako publicznie zawstydzani przez zniewagi i udręki, czy też jako stojący u boku tych, których tak traktowano.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gdy byliście publicznie wystawieni na pośmiewisko i prześladowania, czy też gdy staliście się uczestnikami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cierpieniach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tych, z którymi się tak obchodzono.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Lubo to, gdyście byli i urąganiem, i utrapieniem na podziw wystawieni lub też gdyście się stali uczestnikami tych, z którymi się tak obchodzono.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częścią, gdy lekkościami i uciski dziwowiskiemeście się zstali, a częścią, gdyście się zstali towarzyszmi tak się mających.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to wystawieni publicznie na szyderstwa i prześladowania, już to stawszy się towarzyszami tych, którzy to przeżywali.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to, gdy byliście wystawieni publicznie na zniewagi i udręki, czy też, gdy wiernie staliście przy tych, z którymi się tak obchodzono.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publicznie wystawieni na 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śmiewisko i narażeni na prześladowania, czy też uczestnicząc w cierpieniach tych, którzy ich doznawali.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publicznie wystawieni na pośmiewisko i prześladowania, czy też uczestnicząc w nich z tymi, którzy ich doznawali.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 to wystawieni na publiczne obelgi i udręki, bądź też solidaryzując się z tymi, którzy takim rzeczom stawiali czoło.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z was byli publicznie znieważani i dręczeni, drudzy wiernie stali przy tych, z którymi tak się obchodzono.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publicznie wyszydzani i poniewierani, czy to jako współtowarzysze żyjących w takich warunkach.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бувши або видовищем у зневагах і знущаннях, або ж спільниками тих, що мали таке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strony obelg, stając się dziwowiskiem, lecz także i utrapień, kiedy staliście się wspólnikami tych, co są zawracani.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Czasami publicznie was znieważano i prześladowano, innymi razy wiernie staliście przy tych, których tak traktowano.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wtedy, gdy byliście niby w teatrze wystawiani na obelgi i uciski, czy też wtedy, gdy stawaliście się współuczestnikami tych, którzy czegoś takiego doświadczali.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publicznie wyśmiewani, prześladowani i doświadczaliście tych samych cierpień, co inni wierzący.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15:3&lt;/x&gt;; &lt;x&gt;540 12:10&lt;/x&gt;; &lt;x&gt;650 11:26&lt;/x&gt;; &lt;x&gt;650 13:13&lt;/x&gt;; &lt;x&gt;670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towarzyszami, κοινωνοί.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3:10&lt;/x&gt;; &lt;x&gt;570 4:14&lt;/x&gt;; &lt;x&gt;620 1:8&lt;/x&gt;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2024-05-17T01:00:59Z</dcterms:modified>
</cp:coreProperties>
</file>