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9"/>
        <w:gridCol w:w="3108"/>
        <w:gridCol w:w="46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zrzucilibyście więc śmiałości waszej która ma odpłatę wielką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porzucajcie więc swojej ufnej odwagi,* która ma wielką nagrodę.**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odrzućcie więc otwartości waszej, która ma wielką odpłatę,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zrzucilibyście więc śmiałości waszej która ma odpłatę wielką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4:13&lt;/x&gt;; &lt;x&gt;560 3:12&lt;/x&gt;; &lt;x&gt;570 1:20&lt;/x&gt;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5:12&lt;/x&gt;; &lt;x&gt;530 3:8&lt;/x&gt;; &lt;x&gt;650 11:6&lt;/x&gt;; &lt;x&gt;730 22:12&lt;/x&gt;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2024-05-17T12:33:23Z</dcterms:modified>
</cp:coreProperties>
</file>