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kiedykolwiek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 czas do niej 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(o) tej wzmiankowaliby, z której wyszli, mieliby czas zawrócić;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(kiedy)kolwiek porę zawrócić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2024-05-10T10:24:51Z</dcterms:modified>
</cp:coreProperties>
</file>