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6"/>
        <w:gridCol w:w="6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rozumiemy że być wydoskonalone wieki wypowiedzią Boga ku temu że nie z które są ukazane które są widziane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pojmujemy, że wszystko, co istnieje w czasie i przestrzeni, zostało ukształtowane Słowem Boga,* tak że to, co widzimy, nie powstało z rzeczy widzialnych.**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zauważamy, (że) wydoskonalone być wieki* słowem Boga. ku (temu) (że) nie z ukazywanych widziane stać się**.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rozumiemy (że) być wydoskonalone wieki wypowiedzią Boga ku (temu, że) nie z które są ukazane które są widziane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&lt;x&gt;230 33:6&lt;/x&gt;; &lt;x&gt;290 55:11&lt;/x&gt;; &lt;x&gt;500 1:3&lt;/x&gt;; &lt;x&gt;680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Autor podaje przykłady wiary, poczynając od Rdz. Bóg od zawsze szuka u człowieka wiary.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"wydoskonalone być wieki" - składniej: "że wydoskonalone są wieki", "wydoskonalone być" - sens: stworzone w pełni, stworzone do końca.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"ku temu (...) stać się" - wyrażenie to oznacza rezultat czynności wydoskonalenia wieków przez Boga: stały się z niedostrzeganych dostrzeganymi.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2024-05-10T16:50:45Z</dcterms:modified>
</cp:coreProperties>
</file>