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wszyscy, którzy z powodu wiary otrzymali (dobre) świadectwo, nie otrzymali tego, co głosiła obietnica,*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wszyscy poświadczeni przez wiarę nie dostali obietnicy*,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otrzymali tego, co głosiła obietnica, οὐκ ἐκομίσαντο τὴν ἐπαγγελίαν, hebr. gdzie obietnica ozn. też treść obietnicy.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przedmiotu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2024-05-10T13:30:17Z</dcterms:modified>
</cp:coreProperties>
</file>