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my, otoczeni tak wielką rzeszą świadków, odrzućmy wszelkie przeszkody oraz krępujący nas grzech i biegnijmy wytrwale w wyznaczonym nam wyścigu.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 my mamy wokół siebie tak wielką chmurę świadków, zrzućmy z siebie wszelki ciężar i grzech, który nas tak łatwo osacza, w cierpliwości biegnijmy w wyznaczonym nam wyścigu;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my, mając tak wielki około siebie leżący obłok świadków, złożywszy wszelaki ciężar i grzech, który nas snadnie obstępuje, przez cierpliwość bieżmy w zawodzie, który nam jest wystawiony;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i my, mając tak wielki nad sobą obłok świadków, złożywszy wszelaki ciężar i grzech, który nas zewsząd obstąpił, w cirpliwości bieżmy do boju nam wystawionego,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zatem, mając dokoła siebie takie mnóstwo świadków, zrzuciwszy wszelki ciężar, [a przede wszystkim] grzech, który nas łatwo zwodzi, biegnijmy wytrwale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my, mając około siebie tak wielki obłok świadków, złożywszy z siebie wszelki ciężar i grzech, który nas usidla, biegnijmy wytrwale w wyścigu, który jest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wielką liczbę świadków, odrzućmy wszystko, co nam przeszkadza, oraz grzech, który nas otacza, i wytrwale biegnijmy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wspaniały zastęp świadków, zrzućmy z siebie wszystko, co nam przeszkadza, i grzech, który tak łatwo przylega! Wytrwale biegnijmy w wyznaczonych nam zawodach!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wokół siebie tak wielki tłum świadków, i my odłóżmy wszelki balast i łatwo omotujący nas grzech i biegnijmy z uporem w wyznaczonych nam zawodach.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my, otoczeni zastępem świadków jak skłębionym obłokiem. zerwijmy ciążące na nas pęta grzechu i biegnijmy wytrwale w zawodach, do których kazano nam stanąć.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my, otoczeni tak wielkim zastępem świadków, zrzuciwszy z siebie wszystko, co krępuje swobodę ruchów, a zwłaszcza obciążający nas grzech, biegnijmy wytrwale do czekającej nas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ми, маючи довкола таку велику хмару свідків, відкиньмо всяку гордість та гріх, що нас легко обплутує, терпляче прямуймо до тієї боротьби, що перед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my, mając tak wielką, otaczającą nas rzeszę świadków, odłóżmy na bok wszelki ciężar oraz łatwo otaczający nas grzech i dzięki wytrwałości biegnijmy w ustalonej dla nas 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otacza nas tak wielki obłok świadków, i my również odrzućmy wszelką przeszkodę - czyli grzech, który łatwo wstrzymuje nasz ruch do przodu - i dalej biegnijmy z wytrwałością w zawodach, jakie są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otacza nas tak wielki obłok świadków, my też odłóżmy wszelki ciężar i grzech, który nas łatwo omotuje, i biegnijmy wytrwale w wyznaczonym nam wyścigu,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otacza nas tak wielu ludzi wiary, odrzućmy wszystko, co nam przeszkadza—a zwłaszcza grzech—i wytrwale biegnijmy do mety w tych zawodach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2024-05-08T15:40:17Z</dcterms:modified>
</cp:coreProperties>
</file>