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Spoglądając z daleka na Tego wiary początek i wodza i doskonałość Jezusa który zamiast która jest wyłożona przed Nim radości zniósł krzyż wstydu zlekceważywszy na prawej stronie zarówno tronu Boga usiadł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wpatrzeni w Jezusa,* sprawcę i mistrza** *** wiary,**** który zamiast należnej Mu radości***** wycierpiał krzyż,****** nie zważając na wstyd, i zasiadł po prawicy tronu Boga.******* 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25:15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][**mistrza, τελειωτὴν, lub: Tego, który doskonali.][***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2:10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][****Jezus Chrystus jest początkiem, autorem i treścią naszej wiary oraz Tym, który spełni wszystkie nasze pokładane w Bogu nadzieje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3:13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).][*****zamiast wyznaczonej Mu radości lub: w zamian za wyznaczoną Mu radość (zob.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2:5-11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53:3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24:26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2:8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2:10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][*******Życie z Jezusem z punktu widzenia doczesności byłoby porażką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15:19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z perspektywy wieczności jest drogą do chwały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5:10-12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8:18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4:17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2:5-8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4:13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5:1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10).][********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230 110:1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22:44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16:19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2:34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1:20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4:16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8:1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10:12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Spoglądając z daleka na (Tego) wiary początek i wodza i czyniącego dojrzałą, Jezusa, który zamiast wyłożonej przed Nim radości zniósł krzyż, wstyd zlekceważywszy, na prawej* tronu Boga usiadł.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Spoglądając z daleka na (Tego) wiary początek i wodza i doskonałość Jezusa który zamiast która jest wyłożona przed Nim radości zniósł krzyż wstydu zlekceważywszy na prawej stronie zarówno tronu Boga usiadł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domyślnym: stronie.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2024-05-08T17:37:27Z</dcterms:modified>
</cp:coreProperties>
</file>