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1"/>
        <w:gridCol w:w="4357"/>
        <w:gridCol w:w="2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braterska* niech trwa!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 braci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&lt;x&gt;520 12:10&lt;/x&gt;; &lt;x&gt;590 4:9&lt;/x&gt;; &lt;x&gt;670 1:22&lt;/x&gt;; &lt;x&gt;680 1:7&lt;/x&gt;; &lt;x&gt;690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2024-05-17T11:33:59Z</dcterms:modified>
</cp:coreProperties>
</file>