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swoim przewodzącym* i ulegajcie (im), oni bowiem czuwają nad waszymi duszami** i zdadzą z tego sprawę;*** aby mogli czynić to z radością, a nie z narzekaniem, bo to nie wyszłoby wam na korzyść.****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Ulegajcie dowodzącym wami i poddawajcie się, oni bowiem trwają bez snu* dla dusz waszych, ponieważ rachunek mają oddać, aby z radością to czyniliby i nie wzdychając, niekorzystne bowiem (dla) was to.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20:28-31&lt;/x&gt;; 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wierzących wobec ich przewodników wiary, tzn. apostołów (misjonarzy) i prezbiterów (starszych) mówią jeszcze: &lt;x&gt;650 10:7&lt;/x&gt;; &lt;x&gt;670 5:1-5&lt;/x&gt;.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starania, troski,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2024-05-17T07:13:16Z</dcterms:modified>
</cp:coreProperties>
</file>