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7"/>
        <w:gridCol w:w="5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gościnności nie zapominajcie przez tę bowiem uszli uwadze niektórzy którzy gościli zwiastunów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zapominajcie o gościnności;* dzięki niej bowiem niektórzy, nieświadomi tego, gościli aniołów.**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(O) gościnności nie zapominajcie, przez tę bowiem uszli uwagi niektórzy, (że) ugościwszy* zwiastunów.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(o) gościnności nie zapominajcie przez tę bowiem uszli uwadze niektórzy którzy gościli zwiastunów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zapominajcie o gościnności. Dzięki niej niektórzy, nieświadomi tego, gościli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zapominajcie o gościnności, gdyż przez nią niektórzy, nie wiedząc, aniołów gościli.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zapominajcie ochoty ku gościom; albowiem przez tę niektórzy nie wiedząc, Anioły za goście przyjmowali.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zapominajcie przyjmowania gości, abowiem przez to nie wiedzieli niektórzy, Anjoły za goście przyjąwszy.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zapominajcie też o gościnności, gdyż przez nią niektórzy, nie wiedząc, aniołom dali gościnę.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Gościnności nie zapominajcie; przez nią bowiem niektórzy, nie wiedząc o tym, aniołów gościli.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zapominajcie też o gościnności, gdyż przez nią niektórzy nieświadomie gościli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zapominajcie też o gościnności. Przecież dzięki niej niektórzy, nawet się nie domyślając, ugościli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zaniedbujcie gościnności, bo przez nią niektórzy, nie wiedząc, aniołów podejmowali.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zaniedbujcie gościnności, bo dzięki niej niektórzy, nie wiedząc o tym, gościli aniołów.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zapominajcie o gościnności, bo dzięki niej niektórzy, nie wiedząc o tym, ugościli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забувайте гостинности, бо нею деякі, не знаючи, прийняли ангелів.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zapominajcie gościnności; gdyż niektórym uszło uwagi, że dzięki niej ugościli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zapominajcie o życzliwości dla ludzi z zewnątrz, bo czyniąc tak, niektórzy, nieświadomi tego, okazywali gościnność aniołom.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zapominajcie o gościnności, bo dzięki niej niektórzy, nie wiedząc, podejmowali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zawsze bądźcie gościnni. Postępując tak, niektórzy—zupełnie nieświadomie—gościli u siebie aniołów.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12:13&lt;/x&gt;; &lt;x&gt;670 4:9&lt;/x&gt;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Należeli  do  nich  Abraham  (Rdz  18 ), Gedeon (Sdz 6) i Manoach ( Sdz 13).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18:1-8&lt;/x&gt;; &lt;x&gt;10 19:1-3&lt;/x&gt;; &lt;x&gt;70 13:3&lt;/x&gt;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"uszli uwagi niektórzy, że ugościwszy" - w oryginale składnia słowa z participium praedicativum. Dosłowny przekład takiej składni jest zawsze niejasny. Jej sens: "bezwiednie ugościli".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2024-05-17T09:34:00Z</dcterms:modified>
</cp:coreProperties>
</file>