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1"/>
        <w:gridCol w:w="53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wszystkich przewodzących wami i wszystkich świętych pozdrawiają was ci z Italii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wszystkich waszych przewodzących i wszystkich świętych. Pozdrawiają was ci, którzy są z Italii.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wszystkich dowodzących wami i wszystkich świętych*. Pozdrawiają was (ci) z Italii.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wszystkich przewodzących wami i wszystkich świętych pozdrawiają was (ci) z Italii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chrześcijanach.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2024-05-17T12:17:00Z</dcterms:modified>
</cp:coreProperties>
</file>