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 jak którzy są razem uwięzieni o którym wyrządza się zło jak i oni będąc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więźniach* niczym współuwięzieni, o uciskanych, gdyż sami jesteście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(o) uwięzionych jakby razem związani, (o) krzywdzonych jako i sami będąc w 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więźniach jak którzy są razem uwięzieni (o) którym wyrządza się zło jak i oni będąc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25:36&lt;/x&gt;; &lt;x&gt;580 4:18&lt;/x&gt;; &lt;x&gt;650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2024-05-17T11:34:23Z</dcterms:modified>
</cp:coreProperties>
</file>