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mówić:* Pan jest moim pomocnikiem i nie będę się lękał; cóż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wykazując śmiałość my mówić*: Pan mnie pomagającym,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będę bał się; co uczyni mi człowiek?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wykazując śmiałość my mówić Pan mi pomocnik i nie będę się bał co uczyni mi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"wykazując śmiałość my mówić" - składniej: "wykazując śmiałość mówimy".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2024-05-17T08:35:53Z</dcterms:modified>
</cp:coreProperties>
</file>