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64"/>
        <w:gridCol w:w="56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tego trzeba obficiej nam zważać ku tym które zostały usłyszane by czasem nie przepłynęlibyśmy obok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Dlatego* tym bardziej powinniśmy być posłuszni, aby nas czasem nie zniosło (z kursu).**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powodu tego trzeba. (aby) obficiej lgnąć my* (do) usłyszanych, żeby kiedyś nie przepłynęlibyśmy obok**.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tego trzeba obficiej nam zważać (ku tym) które zostały usłyszane by czasem nie przepłynęlibyśmy obok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powinniśmy w większym jeszcze stopniu stosować się do tego, co usłyszeliśmy, aby nas czasem nie zniosło na bezdroża.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musimy tym bardziej trzymać się tego, co słyszeliśmy, aby nam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czasem nie uciekło.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musimy tem pilniej przestrzegać tego, cośmy słyszeli, byśmy snać nie przeciekli.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trzeba nam obficiej przestrzegać tego, cośmy słyszeli: byśmy snadź nie przeciekli.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potrzeba, byśmy z jak największą pilnością zwracali uwagę na to, co usłyszeliśmy, abyśmy przypadkiem nie zeszli na bezdroża.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musimy tym baczniejszą zwracać uwagę na to, co słyszeliśmy, abyśmy czasem nie zboczyli z 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trzeba, abyśmy szczególnie trzymali się tego, co usłyszeliśmy, żeby nie minąć się z celem.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Musimy więc pilnie rozważać to, co usłyszeliśmy, jeśli nie chcemy minąć się z celem.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powinniśmy coraz staranniej trzymać się tego, co usłyszeliśmy, aby się nie dać zwieść na manowce.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tym bardziej musimy trwać przy tym, co usłyszeliśmy, abyśmy nie zboczyli z właściwej drogi.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Musimy zatem bardzo pilnie zważać na to, cośmy usłyszeli, żebyśmy nie minęli się z celem.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чому ми повинні бути дуже уважними до почутого, щоб часом не відпасти.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trzeba, byśmy w większym stopniu poświęcili się usłyszanym sprawom, abyśmy kiedykolwiek nie minęli się z celem.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musimy zwracać dużo baczniejszą uwagę na rzeczy, które słyszeliśmy, abyśmy się nie oddalili.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jest konieczne, byśmy zwracali niezwykłą u wagę na to, cośmy usłyszeli, że byśmy nigdy nie zostali uniesieni z prądem.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Powinniśmy zatem jeszcze bardziej trzymać się prawd, które usłyszeliśmy, abyśmy nie zeszli z właściwej drogi.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Dlatego, że Jezus przewyższa proroków i  aniołów,  a  nowe  objawienie  przewyższa stare.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Pierwsze z pięciu ostrzeżeń Listu (pozostałe: &lt;x&gt;650 3:7-4:13&lt;/x&gt;;&lt;x&gt;650 5:11-6:12&lt;/x&gt;;&lt;x&gt;650 10:19-39&lt;/x&gt;;&lt;x&gt;650 12:14-29&lt;/x&gt;). Przestrzega przed zlekceważeniem poselstwa o zbawieniu w Jezusie Chrystusie. Autor kreśli przed nami obraz okrętu znoszonego przez wiatr i ruch wody.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11:22&lt;/x&gt;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"trzeba, abyśmy obficiej lgnęli", "obficiej" - sens: mocniej, w szerszym i głębszym wymiarze.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Metafora utraty obietnic Boga.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2024-05-23T04:25:35Z</dcterms:modified>
</cp:coreProperties>
</file>