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 a każde wykroczenie i nieposłuszeństwo spotykało się z zasłużoną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niewzruszone, a wszelkie wykroczenie i nieposłuszeństwo otrzymało sprawiedliwą odpłatę;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Anioły mówione słowo było pewne, a każde przestępstwo i nieposłuszeństwo wzięło sprawiedliwą zapłatę pomsty: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 która przez anjoły powiedziana jest mowa, zstała się trwała, a wszelkie przestępstwo i nieposłuszeństwo sprawiedliwą zapłaty nagrodę wzięło,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objawiona przez aniołów mowa okazała się mocna, a wszelkie przekroczenie i nieposłuszeństwo otrzymało słuszną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nienaruszalne, a wszelkie przestępstwo i nieposłuszeństwo spotkało się ze słuszną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niezawodne, a wszelkie wykroczenie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tak wiążące, a wszelkie przekroczenie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przez aniołów obwieszczone słowo nabrało mocy obowiązującej i każde przestępstwo i nieposłuszeństwo otrzymało sprawiedliwą karę,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Słowo, które głosili aniołowie, było niepodważalne, a każde odstępstwo i nieposłuszeństwo spotkało się z należną karą,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przez aniołów okazało się tak prawomocne, że wszelkie wykroczenie i nieposłuszeństwo zostało słusznie ukarane,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слово, сказане ангелами, було певним, і кожний переступ та непослух дістали справедливу відплату,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powiedziane przez aniołów, stało się pewne, a każde przestępstwo i nieposłuszeństwo otrzymało słuszną zapłatę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obowiązujące stało się słowo, które Bóg wypowiedział przez aniołów, tak że każde pogwałcenie i akt nieposłuszeństwa otrzymywały pełną miarę słusznej odpłaty,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poprzez aniołów okazało się niewzruszone, a wszelki występek i akt nieposłuszeństwa otrzymał zapłatę zgodną ze 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spełniły się słowa przekazane przez aniołów i każde przestępstwo oraz nieposłuszeństwo zostało ukarane,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2024-06-04T10:28:41Z</dcterms:modified>
</cp:coreProperties>
</file>