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Bóg poświadczał je znakami i cudami, różnorodnymi przejawami mocy i udzielaniem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Bóg dał świadectwo przez znaki, cuda i różnorakie moce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i Bóg świadectwo wydawał przez znamiona i cuda, i rozliczne mocy, i przez udzielanie Ducha Świętego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społu poświadczał znamiony i cudami, i rozlicznemi mocami, i rozdawaniem Ducha świętego według wolej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uwierzytelnił je znakami, cudami, różnorakimi przejawami mocy i udzielaniem Ducha Świętego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poręczył je również znakami i cudami, i różnorodnymi niezwykłymi czynami oraz darami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poświadczył je przez znaki, cuda, różne dzieła mocy i przez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zaś poświadczył je cudownymi znakami i różnymi przejawami mocy Ducha Świętego, udzielanego zgodnie z Bożą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im to poświadcza znakami, dziwami, różnymi cudotwórczymi zdolnościami i udzielaniem według swej woli Ducha Świętego?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 według swej woli potwierdził to przez cudowne znaki, liczne przejawy swojej mocy i 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dołączył swoje świadectwo przez znaki, cuda i różnorodne czyny wykazujące moc oraz przejawy działania Ducha Świętego rozdzielane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свідчив знаками, і чудами, і різними силами, і роздаванням Святого Духа -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 poświadcza znakami, lecz także cudami, rozlicznymi przejawami mocy Bożej oraz działami Ducha Świętego, według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sam Bóg zaświadczył o nim rozmaitymi znakami, dziwami i cudami oraz darami Ruach Ha-Kodesz, które rozdzielił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się przyłączył, składając świadectwo znakami i proroczy mi cudami, i rozmaitymi potężny mi dziełami, i udzielaniem ducha świętego według swej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poświadczył, że ta wieść o zbawieniu jest prawdą, dokonując niezwykłych czynów i cudów oraz udzielając ludziom darów Ducha Świętego,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2024-05-24T19:54:06Z</dcterms:modified>
</cp:coreProperties>
</file>