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0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ustanowił, podobnie jak Mojżesz w całym 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będącego (dla Tego), (który uczynił) go, jak i Mojżesz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[całym]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domu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posiadają wyrazu "całym".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2024-05-09T11:52:13Z</dcterms:modified>
</cp:coreProperties>
</file>