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 bowiem Słowo Boga i sprawne i ostrzejsze niż każdy miecz obosieczny i przenikające aż do podziału duszy zarówno i ducha stawów zarówno i szpików i zdolne do osądzenia zamysłów i myśli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Boże* jest żywe** i skuteczne, ostrzejsze niż jakikolwiek obosieczny miecz,*** przenikające aż do rozdzielenia duszy i ducha, stawów i szpiku,**** zdolne osądzić***** zamysły i zamiary serca;******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Żyjącym bowiem słowo Boga, i sprawnym, i bardziej tnącym niż każdy miecz obosieczny i przenikającym aż do podziału duszy i ducha, stawów i szpiku, i zdolnym do osądzania wymysłów i rozumień serca;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 bowiem Słowo Boga i sprawne i ostrzejsze niż każdy miecz obosieczny i przenikające aż do podziału duszy zarówno i ducha stawów zarówno i szpików i zdolne do osądzenia zamysłów i myśli serca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Boże, ὁ λόγος τοῦ θεοῦ, to słowo, które Bóg wypowiada ustami swoich świadków lub za pośrednictwem ich pism i spełnia, wg swojej woli, wobec każdego słuchacza, ilekroć jest ono powtarzane lub czytane (&lt;x&gt;650 4:13&lt;/x&gt;; &lt;x&gt;230 107:20&lt;/x&gt;;&lt;x&gt;230 147:18&lt;/x&gt;; &lt;x&gt;290 40:8&lt;/x&gt;;&lt;x&gt;290 55:11&lt;/x&gt;; &lt;x&gt;520 10:17&lt;/x&gt;; &lt;x&gt;550 3:8&lt;/x&gt;; &lt;x&gt;560 5:26&lt;/x&gt;; &lt;x&gt;590 2:13&lt;/x&gt; &lt;x&gt;660 1:18&lt;/x&gt;; &lt;x&gt;670 1:23&lt;/x&gt;). Słowo zwiastowania, słyszane lub spisane, jest z jednej strony słowem człowieka lub drukiem w książce, z drugiej jednak staje się Słowem Boga, gdy – wypowiadane lub czytane – zostaje przez Ducha Świętego ożywione lub natchnione i przez to wykonuje Boży zamiar (zob. &lt;x&gt;290 55:10-11&lt;/x&gt;; &lt;x&gt;500 16:9-11&lt;/x&gt;; &lt;x&gt;520 10:17&lt;/x&gt;).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49:2&lt;/x&gt;; &lt;x&gt;560 6:17&lt;/x&gt;; &lt;x&gt;730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23:29&lt;/x&gt;; &lt;x&gt;500 12:48&lt;/x&gt;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14:24-25&lt;/x&gt;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33:131&lt;/x&gt;; &lt;x&gt;230 139:7-12&lt;/x&gt;; &lt;x&gt;240 5:21&lt;/x&gt;; &lt;x&gt;300 16:17&lt;/x&gt;; &lt;x&gt;300 23:24&lt;/x&gt;; &lt;x&gt;340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2024-05-14T01:05:13Z</dcterms:modified>
</cp:coreProperties>
</file>