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jest tak, że niektórzy mają wejść do niego, a ci, którym najpierw głoszono, nie weszli z powodu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to zostaje, że niektórzy wchodzą do niego, a ci, którym pierwej zwiastowano,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zostawa, że niektórzy mają wniść do onego, a ci, którym pierwej opowiedziano było,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więc z tego, że wejdą tam niektórzy, gdyż ci, co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tak, że niektórzy do niego wejdą, a ci, którym najpierw była zwiastowana dobra nowina, z powodu nieposłuszeństwa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zostało ustalone, że niektórzy wejdą do niego, a ci, którzy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ponieważ niektórzy mają do niego wejść, a ci, którzy wcześniej otrzymali dobrą nowinę, nie weszli z powodu swej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czeka nadal to, że niektórzy wejdą do niego, a pierwsi adresaci tej radosnej wiadomości nie weszli z powodu nieposłuszeństwa,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Zachowuje więc swoją moc to, że ci, którzy wcześniej usłyszeli słowa obietnicy, nie zaznali spoczynku u Boga, bo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ktoś jeszcze ma wejść do niego, a ci, którym najpierw zwiastowano dobrą nowinę, nie weszli z powodu niewiary,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виходить, що деякі ввійдуть до нього, а ті, що раніше одержали добру вістку, не ввійшли через непокірливість.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pozostawia niektórych, aby do niego wejść; a z powodu nieposłuszeństwa nie weszli ci, którym wcześniej zwiastowano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dla niektórych wciąż pozostaje perspektywa wejścia do niego, ci zaś, którzy wcześniej otrzymali Dobrą Nowinę,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niektórym pozostaje wejść do niego, a ci, którym najpierw oznajmiono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dotrą na miejsce odpoczynku, inni zaś, mimo że wcześniej słyszeli dobrą nowinę, nie doszli tam, ponieważ nie byli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2024-05-14T20:44:42Z</dcterms:modified>
</cp:coreProperties>
</file>