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9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(przymierzu) były przepisy o służbie* oraz ziemska świątynia.**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Miało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pierwsze* przepisy służby jak i święte (miejsce) ziemskie**.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wprawdzie więc i pierwsze przepisy służby zarówno święte światowe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w pierwszym przymierzu były przepisy dotyczące służenia Bogu oraz ziemska świątynia.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i pierwsze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miało przepisy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miałoć i pierwsze ono przymierze ustawy około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ci i pierwszy usprawiedliwienia służby Bożej i świątnicę świecką.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także i pierwsze [przymierze] zawierało przepisy służby Bożej i posiadało ziemski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i pierwsze przymierze miało przepisy o służbie Bożej i 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więc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pierwsze przymierze miało przepisy dotyczące kultu oraz ziemską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i pierwsze [przymierze] otrzymało przepisy służby Bożej i sanktuarium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Przymierze zawierało przepisy dotyczące kultu i świątyni tu,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pierwsze Przymierze miało swoje przepisy dotyczące służby Bożej i ziemskie sanktuarium.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Перший же мав постанови, служби та земну святиню.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przymierze miało przepisy Bożej służby, a także ziemskie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 przymierze miało zarówno przepisy dotyczące kultu, jak i Miejsce Święte tu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chodzi o poprzednie przymierze, miało ono rozporządzenia dotyczące świętej służby oraz swe ziemskie miejsce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pierwszym przymierzem związane były przepisy dotyczące Bożej służby, która odbywała się w miejscu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Służba, λατρεία, wg SP opierała się na dwóch podstawach: (1) na przymierzu między Bogiem a Jego ludem, przypieczętowanym przez rozlew krwi zwierząt, oraz (2) na Prawie regulującym sprawy: (a) świątyni wzniesionej najpierw przez Mojżesza, a potem przez innych, (b) ofiar, (c) służby kapłańskiej i (d) przykazań obowiązujących ludzi. Służba ta była jednak naznaczona niedoskonałością (1) w sferze objawienia drogi do jedności z Bogiem (w. 8); (2) brakiem mocy systemu ofiarniczego, jeśli chodzi o możliwość trwałego oczyszczenia i doprowadzenia człowieka do doskonałości (w. 9); (3) tymczasowością przepisów prawnych i jedynie symboliczną lub typiczną ich wartością względem nadchodzącej rzeczywistości (&lt;x&gt;650 9:10&lt;/x&gt;, 13;&lt;x&gt;650 10:1&lt;/x&gt;).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przymierze.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"święte (miejsce) ziemskie" - o świątyni na tej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2024-05-20T07:20:03Z</dcterms:modified>
</cp:coreProperties>
</file>