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ku pokarmom i napojom i różnym zanurzeniom i przepisom ciała aż do pory naprawy które są położone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nałożone tylko na pokarmy* i napoje, i różne obmywania,** *** przepisy (dotyczące) ciała**** – do czasu uporządkowania.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dla potraw, i napojów, i różnych obmywań*, (jako) przepisy** ciała*** aż do czasu naprawy położone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ku pokarmom i napojom i różnym zanurzeniom i przepisom ciała aż do pory naprawy które są położone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23:19&lt;/x&gt;; &lt;x&gt;20 34:26&lt;/x&gt;; &lt;x&gt;30 11:2-47&lt;/x&gt;; &lt;x&gt;50 14:3-21&lt;/x&gt;; &lt;x&gt;580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obmywania, βαπτισμοῖς, w &lt;x&gt;650 6:2&lt;/x&gt; przetłumaczone jako chrzty.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11:25&lt;/x&gt;; &lt;x&gt;30 15:18&lt;/x&gt;; &lt;x&gt;40 19:13&lt;/x&gt;; &lt;x&gt;650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przepisy (dotyczące) ciała, δικαιώματα σαρκὸς, tj. nie niosące wewnętrznej przemiany (&lt;x&gt;520 8:3-4&lt;/x&gt;; &lt;x&gt;540 3:6&lt;/x&gt;; &lt;x&gt;580 2:23&lt;/x&gt;; &lt;x&gt;650 7:18-19&lt;/x&gt;).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"jedynie dla potraw, i napojów, i różnych obmywań": - miejsce składniowo i semantycznie niejasne. Prawdopodobnie należy uznać te wyrazy za zależne od danego po przecinku "(jako) przepisy".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"obmywań, jako przepisy": "obmywań, jako przepis"; "obmywań i jako przepisy"; "obmywań i przepisów". Uwaga: zamiast "przepisy" może być "usprawiedliwienie".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"jako przepisy ciała" - możliwy sens: jako przepisy ludzkie, ziemskie. Ale możliwe też: "jako usprawiedliwienie ciała" w przeciwieństwie do doskonałości sumienia (zob. w. 9).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 też: "ustanowione".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2024-05-20T04:18:11Z</dcterms:modified>
</cp:coreProperties>
</file>