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wielce bardziej krew Pomazańca który przez Ducha wiecznego siebie samego przyniósł nienagannego Bogu oczyści sumienie wasze od martwych czynów ku służyć Bogu żyjącemu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krew Chrystusa,* który przez wiecznego Ducha** ofiarował siebie, nieskazitelnego, Bogu,*** oczyści nasze sumienie**** od martwych uczynków***** ****** dla służby******* Bogu żywemu.********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][**Przez wiecznego Ducha – sens ofiary Jezusa Chrystusa i jej wystarczalność wynika z realizacji praw Boga, który jest Duchem nie mającym początku ani końca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).][***Ofiara Jezusa nie była aktem wymuszonym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10:17-18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][*****Martwe uczynki : uczynki wynikające z posłuszeństwa Prawu, zgodne wprawdzie z wolą Boga, lecz nie mogące ożywić martwej z powodu grzechu ludzkości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wielce bardziej krew Pomazańca, który przez Ducha wiecznego siebie samego ofiarował (jako) niewinnego Bogu, oczyści sumienie nasze* od martwych czynów ku służyć Bogu żyjącemu.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wielce bardziej krew Pomazańca który przez Ducha wiecznego siebie samego przyniósł nienagannego Bogu oczyści sumienie wasze od martwych czynów ku służyć Bogu żyjącemu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"wasze": "ich": bez "nasze".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2024-05-20T02:46:30Z</dcterms:modified>
</cp:coreProperties>
</file>