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przymierze śmierci konieczność by być przynoszonym ten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przymierze,* musi być poniesiona śmierć sporządzającego;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testament*, śmierć koniecznością**, (by) być spodziewaną***, (tego) (który zarządził);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przymierze śmierci konieczność (by) być przynoszonym (ten) który zawarł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przymierze, διαθήκη, nabiera mocy w sposób pod. jak testament.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miejscu wyraz "diaqhkh" ma wyraźnie znaczenie "testament", a nie "przymierze".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jest.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"śmierć koniecznością, by być spodziewaną" - sens: trzeba spodziewać się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2024-05-20T02:47:28Z</dcterms:modified>
</cp:coreProperties>
</file>