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 ogłoszeniu wszelkiego przykazania, według Prawa, całemu ludowi, biorąc krew cieląt i kozłów wraz z wodą, wełną szkarłatną i hizopem,* zarówno sam zwój, jak i cały lud,** pokropił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ogłoszone zostało) bowiem każde przykazanie według Prawa przez Mojżesza całemu ludowi, wziąwszy krew cieląt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kozłów*]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wodą i wełną szkarłatną i hyzopem, sam zwój i cały lud skropił,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ogłosił całemu ludowi wszystkie ustawy Prawa, wziął krew cieląt i kozłów wraz z wodą, wełną szkarłatną i hizopem, pokropił zarówno samą księgę, jak i 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Mojżesz ogłosił całemu ludowi każde przykazanie zgodnie z prawem, wziął krew cieląt i kozłów z wodą, wełną szkarłatną i hizopem i pokropił zarówno samą księgę, jak i cały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Mojżesz wszystko przykazanie według zakonu opowiedział wszystkiemu ludowi, wziąwszy krew cielców i kozłów z wodą i z wełną szarłatową, i z hizopem, i same księgi, i lud wszystek pokropił,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 Mojżesz wszytko przykazanie zakonne przeczytał wszemu ludowi, wziąwszy krew cielców i kozłów z wodą i wełną szarłatową, i izopem, same też księgi i lud wszytek pokropił,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Mojżesz ogłosił całemu ludowi wszystkie przepisy Prawa, wziął krew cielców i kozłów z wodą, wełną szkarłatną oraz hizopem i pokropił tak samą księgę, jak i cały lud,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Mojżesz ogłosił całemu ludowi wszystkie ustawy zakonu, wziął krew cielców i kozłów wraz z wodą, wełną szkarłatną i hizopem, i pokropił zarówno samą księgę, jak i 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bowiem całemu ludowi ogłoszone przez Mojżesza każde przykazanie zgodnie z Prawem, wziął krew cieląt i kozłów z wodą, wełną szkarłatną i hizopem, i skropił samą księgę oraz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mianowicie Mojżesz ogłosił całemu ludowi wszystkie przykazania zgodnie z Prawem, wziął krew cielców i kozłów oraz wodę, wełnę szkarłatną i hizop, aby skropić zarówno księgę, jak i 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ogłoszeniu bowiem całemu ludowi wszystkich przykazań Prawa wziął Mojżesz krew cieląt i kozłów razem z wodą, a także wełnę szkarłatną i hizop i pokropił zarówno samą księgę, jak i cały lud,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Mojżesz ogłosił całemu ludowi wszystkie przykazania zawarte w Prawie, posłużył się krwią cieląt i kozłów zmieszaną z wodą, szkarłatną wełną i hyzopem, aby pokropić księgę Prawa i cały lud,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odczytał całemu ludowi wszystkie przepisy Prawa, wziąwszy krew cieląt z wodą, wełnę szkarłatną i hizop skropił samą księgę i 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Мойсей, проголосивши усі заповіді за законом, усім людям узявши кров цапів і телят разом з водою та червоною вовною, з ісопом та й покропив самі ж оті книги, і весь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ludowi zostało ogłoszone przez Mojżesza każde przykazanie według Prawa, wziął on krew cieląt i kozłów, razem z wodą, szkarłatną wełną i hyzopem, oraz skropił cały lud i sam zwój,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Mosze ogłosił całemu ludowi wszystkie nakazy Tory, wziął krew cieląt i nieco wody i przy użyciu wełny szkarłatnej i hizopu skropił zarówno sam zwój, jak i cały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Mojżesz, oznajmiwszy całemu ludowi każde przykazanie według Prawa, wziął krew byczków i kozłów z wodą i szkarłatną wełną, i hizopem i pokropił samą księgę oraz 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Mojżesz ogłosił ludowi wszystkie Boże Prawa, wziął do ręki gałązkę hizopu i szkarłatną wełnę, następnie zanurzył je we krwi zwierząt ofiarnych zmieszanej z wodą i pokropił nią księgę oraz cały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"cieląt i kozłów": "cieląt"; "kozłów i cieląt".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2024-05-20T07:39:35Z</dcterms:modified>
</cp:coreProperties>
</file>