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402"/>
        <w:gridCol w:w="3115"/>
        <w:gridCol w:w="45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to krew przymierza które przykazał do was Bóg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powiedział:* To jest krew przymierza, które Bóg dla was ustanowił.**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To krew przymierza, które przykazał względem was Bóg;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to krew przymierza które przykazał do was Bóg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24:8&lt;/x&gt;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26:28&lt;/x&gt;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2024-05-20T07:18:49Z</dcterms:modified>
</cp:coreProperties>
</file>