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3203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ubogi* brat** *** chlubi się swoim wywyższeniem,****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chełpi się zaś brat, (ten) uniżony, w wysokości jego*,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ubogi, ταπεινός, lub: mało ważny (&lt;x&gt;490 1:52&lt;/x&gt;), przygnębiony (&lt;x&gt;540 7:6&lt;/x&gt;); pełniący podrzędne role (&lt;x&gt;540 10:1&lt;/x&gt;), ale też: pokorny, uprzejmy, skromny (&lt;x&gt;470 11:29&lt;/x&gt;).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Brat, ἀδελφός, w kontekście kolektywu ozn. też siostrę, &lt;x&gt;660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1:52&lt;/x&gt;; &lt;x&gt;490 14:11&lt;/x&gt;; &lt;x&gt;660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"swej".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2024-05-08T18:31:49Z</dcterms:modified>
</cp:coreProperties>
</file>