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z uczynków wiara została uczyniona doskonałą.*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Widzisz, że wiara współpracuje z dziełami jego i dzięki dziełom wiara stała się dojrzałą,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1:3&lt;/x&gt;; &lt;x&gt;550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2024-05-14T12:35:54Z</dcterms:modified>
</cp:coreProperties>
</file>