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zwrócilibyście uwagę na tego bogatego i zaproponowali: Usiądź tu sobie wygodnie, a ubogiemu polecili: Ty stań lub usiądź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moim podnóżku,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oczy na tego, który ma wspaniałą szatę i powiecie: Ty usiądź tu w zaszczytnym miejscu, do ubogiego zaś powiecie: Ty stań tam lub usiądź tu u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wejrzelibyście na tego, co ma świetną szatę, a rzeklibyście mu: Ty! siądź sam poczciwie! a ubogiemu byście rzekli: Ty! tam stój, albo siądź tu pod podnóżkiem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patrzylibyście na tego, co się odział w świetną szatę, i rzeklibyście mu: Ty siedź tu dobrze, a ubogiemu byście rzekli: Ty stój tam abo siedź pod podnóżkiem nóg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bogato przyodzianego i powiecie: Ty usiądź na zaszczytnym miejscu, do ubogiego zaś powiecie: Stań sobie tam albo usiądź u podnóżka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oczy na tego, który nosi wspaniałą szatę i powiedzielibyście: Ty usiądź tu wygodnie, a ubogiemu powiedzielibyście: Ty stań sobie tam lub usiądź u podnóżka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tego, który ma lśniącą szatę, i powiecie: Usiądź tutaj, wygodnie, do biednego zaś powiecie: Ty stań tam, lub: Usiądź przy moich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się do ubranego bogato: „Usiądź wygodnie tutaj”, zaś do ubogiego powiecie: „Stań tam lub usiądź u moich nóg”,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spojrzycie na tego mającego na sobie odzienie piękne i powiecie: „Usiądź tu sobie wygodnie”, a biedakowi powiecie: „Ty stań tam”, albo: „Usiądź sobie przy moim podnóżku”,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zwrócilibyście uwagi raczej na tego w pięknej szacie, mówiąc: zechciej tu usiąść wygodnie; a do ubogiego czy nie powiedzielibyście: stań sobie tam albo usiądź na podłodze?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spojrzawszy na ubranego wspaniale powiedzielibyście mu: Siądź tutaj, na pierwszym miejscu! - a biedakowi powiedzielibyście: ʼStój tam! albo: Siadaj u mojego podnóżka!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поглянете на того, хто в шатах блискучих, і скажете: Ти сядь отут зручно; а бідному скажете: Ти стань отам або сядь тут на моєму підніжку-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popatrzycie na tego, co nosi lśniącą szatę i mu powiecie: Ty słusznie tutaj siedź; a ubogiemu powiecie: Ty stań tam, albo: Siedź tutaj, poniżej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okażecie więcej szacunku człowiekowi w szykownym ubraniu i powiecie mu: "Siądź sobie tutaj, na tym dobrym miejscu", a ubogiemu powiecie: "Ty! Stań, o, tam!", albo: "Siądź na podłodze u moich stóp",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spoglądacie przychylnie na tego, który nosi okazałą odzież, i mówicie: ”Ty usiądź tu na zaszczytnym miejscu”, a do biednego mówicie: ”Ty stój” albo: ”Usiądź tam u mego podnóżka”,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patrzycie na dobre ubranie tego pierwszego i mówicie: „Siądź tu z przodu, na honorowym miejscu”. Do biednego zaś mówicie: „Stań sobie tam z boku albo usiądź na podłodze”.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2024-05-14T11:50:56Z</dcterms:modified>
</cp:coreProperties>
</file>