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02"/>
        <w:gridCol w:w="55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zostaliście rozsądzeni wśród sobie samych i staliście się sędziowie rozważań niegodziwym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to* czy nie dopuściliście między sobą do osądu i czy nie staliście się sędziami (kierującymi się) błędnym rozumowaniem?**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(czy) nie zostaliście rozdzieleni w sobie samych i staliście się sędziami rozważań niegodziwych?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zostaliście rozsądzeni wśród sobie samych i staliście się sędziowie rozważań niegodziwym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to, και, &lt;x&gt;660 2:4&lt;/x&gt;L.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7:24&lt;/x&gt;; &lt;x&gt;660 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2024-05-14T14:51:01Z</dcterms:modified>
</cp:coreProperties>
</file>