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14"/>
        <w:gridCol w:w="49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oni bluźnią piękne imię które było przywołane nad wami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oni bluźnią szlachetnemu imieniu, które zostało nad wami wezwane?*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oni spotwarzają piękne imię, (to) przywołane na was?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oni bluźnią piękne imię które było przywołane nad wami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oni bluźnią wspaniałemu imieniu, które zostało nad wami wezwane?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oni bluźnią zaszczytnemu imieniu, od którego jesteście nazwani?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Azaż oni nie bluźnią onego zacnego imienia, które jest wzywane nad wami?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 oni nie bluźnią dobrego imienia, które wzywane jest nad wami?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oni bluźnią zaszczytnemu Imieniu, które wypowiedziano nad wami?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nie oni zniesławiają zacne dobre imię, które zostało nad wami wezwane?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oni bluźnią zaszczytnemu Imieniu, które nad wami zostało przywołane?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nie oni znieważają wspaniałe imię, które zostało nad wami wezwane?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to nie oni są obrazą tego pięknego imienia, które nad wami zostało wymówione?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właśnie znieważają godne czci imię Boże, które nad wami wypowiedziano.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to nie oni bluźnią wzniosłemu Imieniu, którego wzywano nad wami?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Хіба не вони ганьблять добре ім'я, яким вас названо?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oni spotwarzają szlachetne Imię, które dla was zostało nadane?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nie oni łżą dobre imię Tego, do którego należycie?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oni bluźnią szlachetnemu imieniu, od którego zostaliście nazwani?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nie oni śmieją się z Tego, który jest waszym Panem?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63:19&lt;/x&gt;; &lt;x&gt;290 65:1&lt;/x&gt;; &lt;x&gt;370 9:12&lt;/x&gt;; &lt;x&gt;510 15:17&lt;/x&gt;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2024-05-14T10:05:12Z</dcterms:modified>
</cp:coreProperties>
</file>