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0"/>
        <w:gridCol w:w="5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prawo spełniacie królewskie zgodnie z Pismem będziesz miłował bliźniego twojego jak siebie samego dobrze czynicie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rzeczywiście wypełniacie zgodnie z Pismem królewskie prawo: Będziesz kochał swojego bliźniego jak samego siebie ,* postępujecie szlachetnie.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jednakże prawo spełniacie królewskie według Pisma: Będziesz miłować (tego) tuż obok twego jak ciebie samego, pięknie* czynicie;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prawo spełniacie królewskie zgodnie z Pismem będziesz miłował bliźniego twojego jak siebie samego dobrze czynicie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19:18&lt;/x&gt;; &lt;x&gt;470 5:43&lt;/x&gt;; &lt;x&gt;470 19:19&lt;/x&gt;; &lt;x&gt;470 22:39&lt;/x&gt;; &lt;x&gt;520 13:9&lt;/x&gt;; &lt;x&gt;550 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dobrze.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2024-05-14T03:28:34Z</dcterms:modified>
</cp:coreProperties>
</file>