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wyróżniacie jednych kosztem drugich, popełniacie grzech i w świetle Prawa jesteście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macie wzgląd na osobę, popełniacie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osądzeni przez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osobami brakujecie, grzech popełniacie i bywacie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osobami brakujecie, grzech czynicie,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kierujecie się względem na osobę, popełniacie grzech, i Prawo potępi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czynicie różnicę między osobami, popełniacie grzech i jesteście uznani przez zakon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kierujecie się pozorami zewnętrznymi, to popełniacie grzech i w świetle Prawa jesteście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kierujecie się względami na osoby, grzeszycie i Prawo potępia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natomiast kierujecie się tym, co osłoną, dopuszczacie się grzechu i Prawo potępia was jako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traktujecie ludzi według zewnętrznych pozorów, popełniacie grzech, a Prawo uznaje was za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czynicie różnice między ludźmi, popełniacie grzech, piętnowani przez (samo)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дивитеся на обличчя, то чините гріх; закон засуджує вас як винуватців.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jesteście stronniczy czynicie błąd, i jesteście poprawiani z powodu Prawa, podobnie jak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kogoś faworyzujecie, to wasze poczynania są grzechem, bo jesteście potępieni przez Torę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kogoś stronniczo wyróżniacie, to popełniacie grzech, bo to prawo gani was jako ludzi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dzielicie ludzi na lepszych i gorszych, popełniacie grzech, i w świetle Prawa jesteście przestępcami.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2024-05-13T21:07:20Z</dcterms:modified>
</cp:coreProperties>
</file>