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pochodząca z góry jest przede wszystkim czysta, następnie pokojowo usposobiona, uprzejma, dająca się przekonać, pełna miłosierdzia i dobrych owoców, niestronnicza, 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góry, jest przede wszystkim czysta, następnie pokojowo usposobiona, łagodna, ustępliwa, pełna miłosierdzia i dobrych owoców, bezstronna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mądrość, która jest z góry, najprzódci jest czysta, potem spokojna, mierna, powolna, pełna miłosierdzia i owoców dobrych, nieposądzająca,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która jest z góry mądrość, naprzód jest ci czysta, potym spokojna, skromna, łacna ku namówieniu, przyzwalająca dobrym, pełna miłosierdzia i owoców dobrych, nie szacująca, bez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[zstępująca] z góry jest przede wszystkim czysta, dalej - skłonna do zgody, ustępliwa, posłuszna, pełna miłosierdzia i dobrych owoców, wolna od względów ludzkich i 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mądrość, która jest z góry, jest przede wszystkim czysta, następnie miłująca pokój, łagodna, ustępliwa, pełna miłosierdzia i dobrych owoców, nie stronnicza, nie 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wysoka natomiast jest przede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stkim czysta, następnie usposobiona pokojowo, życzliwa, uległa, pełna miłosierdzia i dobrych owoców, bez uprzedzeń, 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natomiast, która pochodzi od Boga, jest przede wszystkim nieskazitelnie czysta, przynosi pokój, jest życzliwa i wyrozumiała, uległa, pełna miłosierdzia i dobrych owoców, jest bezstronna i bez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 góry natomiast jest przede wszystkim prawa, a nadto niosąca pokój, uczciwa, łagodna, pełna miłosierdzia i dobrych owoców, niechętna do osądzania, nieobłudna.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mądrość od Boga jest przede wszystkim czysta oraz rozmiłowana w pokoju, łagodna, ustępliwa, pełna współczucia i dobrych owoców, wolna od stronniczości i obłudy.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mądrość (pochodząca) z góry jest przede wszystkim skromna, dalej pełna pokoju, pobłażliwa, uległa, pełna miłosierdzia i dobrych owoców, jest stała i szczera.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 мудрість, що згори, насамперед чиста, потім мирна, лагідна, поблажлива, повна милосердя і добрих плодів, безстороння, нелукава.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z góry przede wszystkim jest czysta, potem usposobiona pokojowo, łagodna, uległa, pełna litości oraz szlachetnych owoców, bezstronna i nieobłudna.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z wysoka jest przede wszystkim czysta, następnie pełna pokoju, życzliwa, otwarta na cudze racje, pełna miłosierdzia i dobrych owoców, niestronnicza i pozbawiona obłudy.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z góry jest przede wszystkim nieskalanie czysta, następnie usposobiona pokojowo, rozsądna, gotowa okazać posłuszeństwo, pełna miłosierdzia i dobrych owoców, nie czyni stronniczych wyróżnień, nie jest obłudna.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Mądrość, która pochodzi z nieba, jest przede wszystkim czysta i dąży do pokoju. Jest łagodna i otwarta, pełna miłości i dobrych czynów, bezstronna i szczera.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2024-05-15T15:23:59Z</dcterms:modified>
</cp:coreProperties>
</file>