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nie wiecie, co wam przyniesie jutro. Czym jest wasze życie? Jesteście jak mgła, która pojawia się na chwilę, a następnie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nie wiecie, co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Bo czymże jest wasze życie? Doprawdy jest parą, która pojawia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nie wiecie, co jutro będzie; bo cóż jest żywot wasz? Para zaiste jest, która się na mały czas pokazuje, a potem niszczeje.)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wiecie, co jutro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 nawet, co jutro będzie. Bo czymże jest życie wasze? Parą jesteście, co się ukazuje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będzie. Bo czymże jest życie wasze? Parą jesteście, która ukazuje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macie pojęcia, co przyniesie w waszym życiu dzień jutrzejszy. Jesteście bowiem jak para, która pojawia się na krótko i następnie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będzie jutro. Czymże jest wasze życie? Jesteście jak dym, który pojawia się na krótko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nie znacie jutra ani czym wasze życie. — Oparem, który na krótko się zjawia,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nie wiecie, co będzie jutro, bo czymże jest wasze życie? Jest jak kłąb pary, który pokazuje się na chwilę,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przyniesie! Bo czymże jest wasze życie? Dymem jesteście, który zjawia się na chwilę, a potem 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 знаєте, що завтра станеться, - яке ваше життя? Це пара, що на мить, з'являється, а потім зникає.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znacie jutra, ani tego jakim będzie wasze życie. Bowiem jesteście parą, tym, co się na krótko ukazuje, a potem jest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nawet, czy dożyjecie jutra! Bo jesteście tylko mgłą, która pojawia się na chwilę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wiecie, co jutro będzie z waszym życiem. Jesteście bowiem oparem, który ukazuje się na chwilkę,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nie wiecie, co was spotka jutro! Jesteście jak poranna mgła, która pojawia się na chwilę, a potem znika bez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2024-05-21T10:38:45Z</dcterms:modified>
</cp:coreProperties>
</file>