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1"/>
        <w:gridCol w:w="55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przykład weźcie ścierpienie zła bracia moi i cierpliwość proroków którzy mówili w imieniu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przykład niedoli i cierpliwości bierzcie, bracia, proroków,* którzy przemawiali w imieniu Pana.**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(Jako) przykład weźcie, bracia, ścierpienia zła i wielkoduszności proroków, którzy powiedzieli w imieniu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(Za) przykład weźcie ścierpienie zła bracia moi i cierpliwość proroków którzy mówili (w) imieniu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przykład nieugiętości oraz cierpliwości bierzcie, bracia, proroków, którzy przemawiali w imieniu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za przykład, moi bracia, utrapienia i cierpliwość proroków, którzy mówili w imieniu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Bierzcie za przykład, bracia moi! utrapienia i cierpliwości proroków, którzy mówili w imieniu Pańskiem.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bierzcie na przykład zeszcia złego utrapienia i cierpliwości proroki, którzy mówili w imię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przykład wytrwałości i cierpliwości weźcie, bracia, proroków, którzy przemawiali w imię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za przykład cierpienia i cierpliwości bierzcie proroków, którzy przemawiali w imieniu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przykład, bracia, z wytrwałości i cierpliwości proroków, którzy przemawiali w imieniu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Prorocy, którzy przemawiali w imieniu Pana, niech będą dla was przykładem wytrwałości w znoszeniu cierpień.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przykład znoszenia zła i cierpliwości weźcie, bracia, proroków, którzy mówili w imieniu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Bracia! Niech przykładem w znoszeniu trudów i w cierpliwości będą dla was prorocy, którzy mówili w imieniu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znoszeniu trudów i w cierpliwości bierzcie, bracia, przykład z proroków, którzy przemawiali w imieniu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Брати [мої], майте за приклад страждання і терпеливість пророків, які промовляли Господнім ім'ям.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za przykład, moi bracia, cierpienia i pobłażliwość proroków, którzy mówili w Imieniu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przykład wytrwałości w cierpieniu i cierpliwości weźcie sobie, bracia, proroków, którzy przemawiali w imieniu Adonai.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za wzór w cierpieniu zła i okazywaniu cierpliwości weźcie proroków, którzy mówili w imieniu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dawni prorocy, którzy przemawiali w imieniu Pana, będą dla was wzorem wytrwałości i cierpliwości.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5:12&lt;/x&gt;; &lt;x&gt;470 23:34&lt;/x&gt;; &lt;x&gt;510 7:52&lt;/x&gt;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11:21&lt;/x&gt;; &lt;x&gt;300 14:15&lt;/x&gt;; &lt;x&gt;300 26:9&lt;/x&gt;; &lt;x&gt;300 44:16&lt;/x&gt;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2024-05-14T19:31:20Z</dcterms:modified>
</cp:coreProperties>
</file>