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zżarły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zjadły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zgniło, a szaty wasze mole zgryzły.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wasze zgniły, a szaty wasze mole pogryzły.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zbutwiało, szaty wasze stały się żerem dla moli,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zmarniało, a szaty wasze mole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zbutwiało. Mole zjadły wasze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Zbutwiało wasze bogactwo, szaty wasze przez mole są zjedzone,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poszło na marne, a wasze szaty zostały zjedzone przez mole.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Przepadło wasze bogactwo, mole pożarły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багатство згнило, а ваш одяг міль поїла.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znikło, a wasze szaty są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bogactwa zgniły, a waszą odzież zjadły mole,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wierzchnie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traci wartość, a wasze drogie ubrania zjadają mole.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2024-05-14T00:27:48Z</dcterms:modified>
</cp:coreProperties>
</file>