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w ciele zostawszy ożywionym zaś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cierpiał,* sprawiedliwy za niesprawiedliwych,** aby was doprowadzić do Boga,*** zabity wprawdzie w ciele,**** lecz ożywiony w Duchu,*****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Pomazaniec raz za grzechy* doznał cierpienia**, sprawiedliwy za niesprawiedliwych, aby was*** doprowadziłby do Boga, uśmiercony (dla) ciała****, ożywiony zaś (dla) Ducha*****,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(w) ciele zostawszy ożywionym zaś (w)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was przyprowadzić do Boga. Chociaż zabito Jego ciało, został On ożywiony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nas przyprowadzić do Boga; uśmiercony w ciele, lecz ożywiony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za grzechy cierpiał, sprawiedliwy za niesprawiedliwych, aby nas przywiódł do Boga, umartwiony będąc ciałem, ale ożywiony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umarł za grzechy nasze, sprawiedliwy za niesprawiedliwe, aby nas ofiarował Bogu, acz umartwiony ciałem, ale ożywiony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również raz jeden umarł za grzechy, sprawiedliwy za niesprawiedliwych, aby was do Boga przyprowadzić; zabity wprawdzie na ciele, ale powołany do życia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was przywieść do Boga; w ciele wprawdzie poniósł śmierć, lecz w duchu został przywrócony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Chrystus raz cierpiał za grzechy, sprawiedliwy za niesprawiedliwych, aby przyprowadzić was do Boga. Zabity wprawdzie w ciele, przez Ducha jednak został 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za grzechy cierpiał - sprawiedliwy za niesprawiedliwych - aby was przyprowadzić do Boga. Jego ciało wprawdzie zabito, ale mocą Ducha został przywrócony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Chrystus raz został umęczony za grzechy, sprawiedliwy za niesprawiedliwych, aby was przyprowadzić do Boga. Doznał śmierci dzięki ciału, a ożywiony został dzięki Duchowi,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Chrystus bowiem poniósł śmierć raz na zawsze za grzech. On sprawiedliwy za niesprawiedliwych, aby nas przyprowadzić do Boga; umarł fizycznie, lecz mocą Ducha został przywrócony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jeden cierpiał za grzechy, Sprawiedliwy za niesprawiedliwych, aby was doprowadzić do Boga; poniósłszy śmierć jako człowiek, został wskrzeszony do życia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Христос один раз за гріхи постраждав, праведник за неправедників, щоб привести вас до Бога; убитий тілом, але оживлений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ucierpiał raz za winy, sprawiedliwy za niesprawiedliwych, by mógł was doprowadzić do Boga, gdy został uśmiercony dla cielesnej natury, ale ożywiony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Mesjasz umarł za grzechy, raz na zawsze, sprawiedliwy za niesprawiedliwych, tak aby móc przyprowadzić was do Boga. Został uśmiercony w ciele, ale ożywiony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Chrystus raz na zawsze umarł za grzechy, prawy za nieprawych, aby was przywieść do Boga: uśmiercony został w ciele, ale ożywiony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również doznał cierpień—raz na zawsze płacąc za ludzkie grzechy. Był niewinny, ale cierpiał za winnych, aby pojednać was z Bogiem. Poniósł fizyczną śmierć, ale został ożywiony przez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2:9&lt;/x&gt;; &lt;x&gt;670 2:21&lt;/x&gt;;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14:3&lt;/x&gt;; &lt;x&gt;520 5:2&lt;/x&gt;; &lt;x&gt;560 2:18&lt;/x&gt;; 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7:27&lt;/x&gt;; &lt;x&gt;670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Duchu, πνεύματι, l. w duchu; przez Ducha.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"za grzechy": "za grzechy za was"; "za grzechy za nas"; "za was za grzechy"; "za grzechy nasze"; "za nasze grzechy"; "za grzeszników".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"umarł".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"nas": bez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"(w) ciele" lub "ciałem".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Możliwe: "(w) Duchu" lub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2024-05-20T21:11:40Z</dcterms:modified>
</cp:coreProperties>
</file>