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w 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to jak słowa Boga.* ** Jeśli ktoś usługuje, to w sile, której udziela Bóg,*** aby we wszystkim uwielbiony był Bóg**** przez Jezusa Chrystusa, któremu niech będzie chwała i moc na wieki wieków.***** Amen.******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mówi, jako wypowiedzi Boga; jeśli ktoś służy, jako dzięki sile, (w) którą zaopatruje Bóg; aby we wszystkich otaczany byłby chwałą Bóg przez Jezusa Pomazańca, któremu jest chwała i siła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(w) 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przemawia, niech mówi tak, jakby przekazywał słowa Boga. Kto usługuje, niech to czyni w sile, której On udziela, aby we wszystkim uwielbiony był Bóg przez Jezusa Chrystusa. Do Niego należy chwała i 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wyroki Boga, jeśli ktoś usługuje,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mocy, której Bóg udziela, aby we wszystkim był uwielbiony Bóg przez Jezusa Chrystusa.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mówi, niech mówi jako wyroki Boże, jeźli kto posługuje, niech to czyni jako z siły, której Bóg dodaje, aby we wszystkiem chwalony był Bóg przez Jezusa Chrystusa, któremu należy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mówi, jako mowy Boże; jeśli który posługuje, jako z siły, której Bóg dodawa, aby we wszem był Bóg pochwalon przez Jezusa Chrystusa: któremu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[dar] przemawiania, niech to będą jakby słowa Boże! Jeżeli ktoś pełni posługę, niech to czyni mocą, której Bóg udziela, aby we wszystkim był uwielbiony Bóg przez Jezusa Chrystusa.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mówi, niech mówi jak Słowo Boże. Jeśli kto usługuje, niech czyni to z mocą, której udziela Bóg, aby we wszystkim był uwielbiony Bóg przez Jezusa Chrystusa. Jego jest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to będą jakby Słowa Boga, jeśli ktoś służy, niech to czyni mocą, której udziela Bóg, aby we wszystkim był uwielbiony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przekazuje słowo Boże. Kto usługuje, niech to czyni z mocą otrzymaną od Boga, aby we wszystkim był wychwalany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 —jako Boga słowami; jeśli ktoś wyświadcza przysługę — jako mocą, której Bóg udziela; by we wszystkim uwielbiany był Bóg przez Jezusa Chrystusa. Do Niego należy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przemawia, to niech mówi zgodnie ze Słowem Bożym. Kto pełni służbę, niech korzysta z mocy, jakiej udziela Bóg. Niechaj to wszystko służy uwielbieniu Boga, przez Jezusa Chrystusa; chwała i moc należy do niego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przemawia, niech będą to jakby słowa Boże! Jeśli kto usługuje, niech to (czyni) mocą, jakiej Bóg udziela, aby we wszystkim wielbiony był Bóg przez Jezusa Chrystusa. Jemu chwała i moc na całą wieczność!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говорить, - хай говорить, як Божі слова; коли хто служить, - хай служить, наче б від сили, яку дав йому Бог, - щоб у всьому славився Бог через Ісуса Христа, якому слава і влада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to jakby wypowiedzi Boga. Jeśli ktoś służy to jakby z powodu siły, którą dostarcza Bóg. Aby we wszystkim był wyniesiony Bóg przez Jezusa Chrystusa, którego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mówi słowa Boże, jeśli ktoś usługuje, niech to czyni siłami, które zapewnia Bóg, tak aby we wszystkim Bóg był uwielbiony przez Jeszuę Mesjasza - Jemu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niech mówi tak, jakby to były święte oświadczenia Boże; jeśli ktoś usługuje, niech usługuje jako zależny od siły, której udziela Bóg – aby we wszystkim Bóg był otoczony chwalą poprzez Jezusa Chrystusa. Do niego należy chwała i potęga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umie przemawiać, niech przekazuje innym słowo Boże. Jeśli ktoś potrafi pomagać innym, niech czyni to z mocą Bożą. W ten sposób—dzięki Jezusowi Chrystusowi—odda cześć Bogu, do którego należy wieczna chwała i moc.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Boga to Prawo Mojżesza w &lt;x&gt;510 7:38&lt;/x&gt;; SP w &lt;x&gt;520 3:2&lt;/x&gt;; ewangelia w &lt;x&gt;650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23:28&lt;/x&gt;; &lt;x&gt;510 7:38&lt;/x&gt;; &lt;x&gt;520 3:2&lt;/x&gt;; 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10:31&lt;/x&gt;; &lt;x&gt;670 2:12&lt;/x&gt;;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11:36&lt;/x&gt;; &lt;x&gt;670 5:11&lt;/x&gt;; &lt;x&gt;730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doksologie: &lt;x&gt;670 5:11&lt;/x&gt;; &lt;x&gt;680 3:18&lt;/x&gt;; &lt;x&gt;550 1:5&lt;/x&gt;; &lt;x&gt;520 9:5&lt;/x&gt;;&lt;x&gt;520 11:36&lt;/x&gt;; &lt;x&gt;570 4:20&lt;/x&gt;; &lt;x&gt;560 3:21&lt;/x&gt;; &lt;x&gt;610 1:17&lt;/x&gt;;&lt;x&gt;610 6:16&lt;/x&gt;; &lt;x&gt;620 4:18&lt;/x&gt;; &lt;x&gt;650 13:21&lt;/x&gt;; &lt;x&gt;730 1:6&lt;/x&gt;;&lt;x&gt;730 5:13&lt;/x&gt;;&lt;x&gt;730 7:12&lt;/x&gt;. Inne przyp. odwoływania się do Chrystusa: &lt;x&gt;680 3:18&lt;/x&gt;; &lt;x&gt;620 4:18&lt;/x&gt;; &lt;x&gt;730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2024-05-28T08:31:15Z</dcterms:modified>
</cp:coreProperties>
</file>