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żyć w ciele już nie dla ludzkich żądz,* ale dla woli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już nie (dla) ludzi pożądań*, ale (dla) woli Boga (przez) pozostały w ciele żyć czas**.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pragnie dalsze życie w ciele poświęcać nie zaspokajaniu ludzkich żądz, ale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żyć resztę czasu w 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dla ludzkich pożądliwości, lecz dla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cielesnym pożądliwościom, ale woli Bożej żył ostatek czasu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nie pożądliwościam ludzkim, ale wolej Bożej ostatek czasu żył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resztę czasu w ciele przeżyć już nie dla [wypełniania] ludzkich żądz, ale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doczesnego życia poświęcić już nie ludzkim pożądliwościom, lecz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resztę życia w ciele żyć już nie dla ludzkich namiętności, ale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dłużej nie kierować się ludzkimi żądzami, ale przeżyć resztę swego życia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przez pozostały czas żyć w ciele już nie dla zachcianek ludzkich, lecz dla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wy do końca swego doczesnego życia poddawajcie się woli Bożej, a nie ludzkim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dalsze życie na ziemi wolne już było od ludzkich namiętności, a płynęło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решту часу в тілі жити вже не за людською пристрастю, а за Божою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pozostały w cielesnej naturze czas, przeżyli już nie wśród pożądań ludzi, ale w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temu wiedzie swe dalsze życie na ziemi posłuszny już nie ludzkim pożądliwościom, ale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resztę swego czasu w ciele żyć już nie dla pragnień ludzkich, lecz dla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pragnie poświęcić resztę życia nie na zaspokajanie swoich ludzkich pragnień, ale na wypełnianie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2:12&lt;/x&gt;; &lt;x&gt;670 1:14&lt;/x&gt;; &lt;x&gt;670 2:11&lt;/x&gt;; &lt;x&gt;680 1:4&lt;/x&gt;; &lt;x&gt;680 2:10&lt;/x&gt;; &lt;x&gt;690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Układ logiczny: "dla pożądań ludzi".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w. 2: by przez pozostały czas żyć w ciele już nie dla pożądań ludzkich, ale dla woli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2024-05-28T14:10:48Z</dcterms:modified>
</cp:coreProperties>
</file>