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ku sobie miłość żarliwą mając gdyż miłość 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miejcie żarliwą miłość względem siebie nawzajem,* gdyż miłość** zakrywa mnóstwo grzechów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(tę) ku jedni drugim miłość żarliwą* mając, bo miłość zasłania mnogość grzechów;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ku sobie miłość żarliwą mając gdyż miłość 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pielęgnujcie żarliwą miłość względem siebie nawzajem, gdyż miłość zakrywa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miejcie gorliwą miłość jedni dla drugich, bo miłość zakrywa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trzeźwymi bądźcie i czułymi ku modlitwom, a nade wszystko miejcie uprzejmą miłość jedni ku drugim; albowiem miłość 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nade wszytko miejcie ustawiczną miłość jedni ku drugim, bo miłość zakrywa wielkość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miejcie gorącą miłość jedni ku drugim, bo miłość zakrywa wiele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miejcie gorliwą miłość jedni ku drugim, gdyż miłość zakrywa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jedni dla drugich miejcie żarliwą miłość, bo miłość zakrywa wiele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wytrwale miłujcie się nawzajem, bo miłość przebacza wiele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miejcie wzajemnie dla siebie uważną miłość, bo miłość grzebie wielką liczbę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bądźcie wytrwali we wzajemnej miłości, miłość bowiem - jak zasłona - okryje wiele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kochajcie się wzajemnie z całego serca, bo ʼmiłość przyczynia się do odpuszczenia wielu grzechówʼ.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[А] передусім майте щиру любов до себе, бо любов покриває багато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zachowajcie rozsądek oraz bądźcie opanowani na modlitwach; przede wszystkim mając jedni do drugich żarliwą miłość, gdyż miłość zakrywa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wytrwale kochajcie siebie nawzajem, bo miłość zakrywa wiele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darzcie jedni drugich żarliwą miłością, ponieważ miłość zakrywa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okazujcie sobie nawzajem szczerą miłość, ona bowiem potrafi usunąć wiele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10:12&lt;/x&gt;; &lt;x&gt;660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etymologii: "napiętą", "wyciągniętą".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2024-05-28T06:19:27Z</dcterms:modified>
</cp:coreProperties>
</file>