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że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się,* mocni w wierze,** świadomi, że te same cierpienia*** są udziałem waszego braterstwa**** w 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stańcie przeciw twardzi wiarą, wiedząc, (że) te same (z) cierpień (temu) w świecie waszemu braterstwu być nakładane*.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(że)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 mocni w wierze, świadomi, że te same cierpienia są udziałem waszych braci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Przeciwstawiajcie się mu, mocni w wierze, wiedząc, że te same cierpienia są udziałem waszych braci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dawajcie odpór, mocni będąc w wierze, wiedząc, iż się takoweż ucierpienia nad braterstwem waszem, które jest na świecie, wykonywają.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się sprzeciwiajcie mocni w wierze, wiedząc, iż toż utrapienie potyka braterstwo wasze, które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 wierze przeciwstawcie się jemu. Wiecie, że te same cierpienia znoszą wasi bracia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 mocni w wierze, wiedząc, że te same cierpienia są udziałem braci waszych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się jemu, silni wiarą, wiedząc, że te same cierpienia znoszą wasi bracia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wiarą stawiajcie mu opór. Wiedzcie, że takie same cierpienia muszą znosić wasi bracia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Przeciwstawiajcie się mu mocni wiarą, wiedząc, że takie same cierpienia spadają na waszych braci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Stawiajcie mu opór, mocni wiarą; wiecie, że takie same cierpienia muszą znosić wasi bracia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Opierajcie się mu, silni w wierze, świadomi, że takie same cierpienia jak wasze znoszą wasi bracia na (całym)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ж противтеся, міцними в вірі, знаючи, що ті ж самі страждання трапляються і вашим братам по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mu naprzeciw mocni wiarą, wiedząc, że te same cierpienia są nakładane waszemu braterstwu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się mu, utwierdzeni w waszej ufności, wiedząc, że wasi bracia na całym świecie doznają cierpień tego samego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przeciwstawcie się mu, stali w wierze, wiedząc, że jeśli chodzi o cierpienia, to samo dzieje się w całej społeczności waszych braci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Stawcie mu opór dzięki mocy waszej wiary. Pamiętajcie też, że podobne cierpienia spotykają wierzących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&lt;x&gt;590 3:3&lt;/x&gt;; &lt;x&gt;670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braterstwo, ἀδελφότης : wspólnota braci i sióstr, ludzi złączonych wspólnym celem.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"te same (...) być nakładane" - składniej: "że te same (...) są nakładane".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2024-05-29T01:18:32Z</dcterms:modified>
</cp:coreProperties>
</file>