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oczekujemy — zgodnie z obietnicą — nowego nieba i nowej ziemi, w których na stałe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 według obietnicy jego oczekujemy,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ziemie wedle obietnic jego oczekiwamy,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jednak, według obietnicy, nowego nieba i nowej ziemi, w których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oczekujemy, według obietnicy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bowiem, zgodnie z Jego obietnicą, nowego nieba i nowej ziemi, gdzie zapanuje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Jego obietnicą czekamy na nowe niebiosa i na nową ziemię, w których mieszka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oczekujemy, zgodnie z Bożą obietnicą, nowych niebios i nowej ziemi, gdzie panuje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oczekujemy nowych niebios i nowej ziemi, w których zamieszka sprawiedliwość, zgodnie z Jego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 його обітницею чекаємо нового неба й нової землі, в яких живе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Jego obietnicy, my oczekujemy nowych niebios i nowej ziemi, w których zamieszkuje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trzymając się tej obietnicy, oczekujemy nowych niebios i nowej ziemi, gdzie zagości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nowe niebiosa i nowa ziemia, których oczekujemy zgodnie z jego obietnicą, i w nich ma mieszkać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jednak—zgodnie z Bożą obietnicą—czekamy na nowe niebo i nową ziemię, w których będzie panować prawość!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2024-05-09T16:18:23Z</dcterms:modified>
</cp:coreProperties>
</file>