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11"/>
        <w:gridCol w:w="39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wam, dzieci, że odpuszczone są wam ― grzechy, dla ― imienia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wam dzieciaczki gdyż są odpuszczone wam grzechy przez imię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wam, dzieci, gdyż* ze względu na Jego imię** zostały wam odpuszczone grzechy.***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Piszę wam, dzieci, że odpuszczone są wam grzechy z powodu imienia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wam dzieciaczki gdyż są odpuszczone wam grzechy przez imię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do was, dzieci, gdyż ze względu na Jego imię dostąpiliście przebaczenia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do was, dzieci, bo zostały wam przebaczone grzechy ze względu na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wam, dziatki! iż wam są odpuszczone grzechy dla imienia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wam, synaczkowie, iż wam bywają odpuszczone grzechy dla imienia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do was, dzieci, że dostępujecie odpuszczenia grzechów ze względu na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wam, dzieci, gdyż odpuszczone są wam grzechy dla imienia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do was, dzieci, bo z powodu Jego imienia zostały wam odpuszczone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do was, dzieci: Odpuszczone są wam grzechy ze względu na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Piszę wam, dzieci, że ze względu na Jego imię odpuszczone są wasze grzechy.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Piszę do was, dzieci: przebaczone są wam grzechy ze względu na osobę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wam, dzieci, że przez Jego imię zostały wam odpuszczone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Пишу вам, дітоньки, що відпускаються вам гріхи його ім'ям.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wam, dzieci, że są wam odpuszczone grzechy z powodu 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piszę do was, bo wasze grzechy przebaczono ze względu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do was, dziateczki, ponieważ ze wzgląd na jego imię zostały wam przebaczone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Dzieci, pragnę wam powiedzieć, że—dzięki Chrystusowi —Bóg przebaczył wam grzechy.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gdyż, ὅτι, por. &lt;x&gt;690 2:12&lt;/x&gt;, 13, 14, może mieć też zn. przyczynowe: że.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25:11&lt;/x&gt;; &lt;x&gt;510 4:12&lt;/x&gt;; &lt;x&gt;510 10:43&lt;/x&gt;; &lt;x&gt;530 6:11&lt;/x&gt;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&lt;x&gt;690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2024-05-19T19:22:45Z</dcterms:modified>
</cp:coreProperties>
</file>