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5"/>
        <w:gridCol w:w="51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ostatnia godzina jest, i od kiedy usłyszeliście, że przeciwnik Pomazańca przychodzi, i teraz przeciwnicy Pomazańca liczni stali się, stąd wiemy, że ostatnia godzina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 ostatnia godzina jest i tak jak słyszeliście że w miejsce Pomazańca przychodzi i teraz w miejsce Pomazańca liczni stali się dlatego wiemy że ostatnia godzina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jest ostatnia godzina i – jak słyszeliście, że antychryst przychodzi* – pojawiło się i teraz wielu antychrystów.** *** Stąd wiemy, że jest ostatnia godzina.****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Dzieci. ostatnia godzina jest. i jako usłyszeliście, że przeciwnik Pomazańca* przychodzi. i teraz przeciwnicy Pomazańca liczni stali się. Stąd poznajemy, że ostatnia godzina jest.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Dzieciątka ostatnia godzina jest i tak, jak słyszeliście że w miejsce Pomazańca przychodzi i teraz w miejsce Pomazańca liczni stali się dlatego wiemy że ostatnia godzina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&lt;x&gt;600 2:3-10&lt;/x&gt;; &lt;x&gt;690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Antychryści : (1) ci, którzy oddzielili się od  grona  samych  apostołów;  (2)  fałszywi nauczyciele,  którzy  wcześniej  identyfikowali się z adresatami Listu.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24:5&lt;/x&gt;; &lt;x&gt;480 13:21-22&lt;/x&gt;; &lt;x&gt;610 4:1&lt;/x&gt;; &lt;x&gt;690 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13:11&lt;/x&gt;; &lt;x&gt;530 10:11&lt;/x&gt;; &lt;x&gt;670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2024-05-19T21:04:47Z</dcterms:modified>
</cp:coreProperties>
</file>