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7"/>
        <w:gridCol w:w="4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2024-05-19T18:03:50Z</dcterms:modified>
</cp:coreProperties>
</file>