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73"/>
        <w:gridCol w:w="48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poznaliśmy ― miłość, że Ów za nas ― duszę Jego położył, i my powinniśmy za ― braci dusze położyć.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poznaliśmy miłość Boga gdyż On za nas życie Jego położył i my powinniśmy za braci dusze kłaść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rozpoznaliśmy miłość, że On położył za nas swoją duszę;* i my powinniśmy kłaść duszę za braci.**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(Po) tym poznaliśmy miłość, że on za nas życie* jego położył. I my winniśmy za braci życie* położyć.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poznaliśmy miłość Boga gdyż On za nas życie Jego położył i my powinniśmy za braci dusze kłaść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rozpoznaliśmy po tym, że On oddał za nas swoje życie. My też powinniśmy oddawać życie za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tym poznaliśmy miłość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Boga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 on oddał za nas swoje życie. My również powinniśmy oddawać życie za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tośmy poznali miłość Bożą, iż on duszę swoję za nas położył; i myśmy powinni kłaść duszę za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tymeśmy poznali miłość Bożą, iż on duszę swą za nas położył. I myśmy powinni kłaść dusze za bracią.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poznaliśmy miłość, że On oddał za nas życie swoje. My także winniśmy oddać życie za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poznaliśmy miłość, że On za nas oddał życie swoje; i my winniśmy życie oddawać za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poznaliśmy miłość, że On oddał za nas swoje życie. My również powinniśmy oddać życie za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rozpoznaliśmy miłość, że On oddał za nas swoje życie. My także powinniśmy oddać życie za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tym poznaliśmy miłość, że On życie swoje za nas oddał. My również powinniśmy oddać [swoje] życie za braci.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Chrystus oddał za nas swoje życie i dzięki temu wiemy, czym jest miłość; dlatego i my powinniśmy swoje życie oddawać za bliźnich.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poznaliśmy miłość, że On oddał za nas swe życie. My również powinniśmy życie dawać za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цього ми пізнали любов, бо він за нас поклав свою душу; і ми маємо класти душі за братів.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poznaliśmy miłość, że on dla nas położył swoje życie, a więc my powinniśmy położyć życie dla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poznaliśmy miłość, że oddał On swoje życie za nas. I my powinniśmy oddawać nasze życie za braci!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poznaliśmy miłość, że on wydał za nas swą duszę; i my mamy obowiązek wydać swe dusze za naszych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Chrystus, oddając za nas życie, pokazał nam, czym jest prawdziwa miłość. Teraz więc także my powinniśmy być gotowi oddać życie za innych wierzących.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10:11&lt;/x&gt;; &lt;x&gt;500 13:1&lt;/x&gt;; &lt;x&gt;500 15:13&lt;/x&gt;; &lt;x&gt;550 2:20&lt;/x&gt;; &lt;x&gt;560 5:2&lt;/x&gt;; &lt;x&gt;610 2:6&lt;/x&gt;; &lt;x&gt;630 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2:17&lt;/x&gt;; &lt;x&gt;590 2:8&lt;/x&gt;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Dusza oznacza tu życie.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2024-05-15T10:51:31Z</dcterms:modified>
</cp:coreProperties>
</file>