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prosimy. Zachowujemy bowiem Jego przykazania i czynimy to, co jest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bo zachowujemy jego przykazania i robimy to, co miłe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bierzemy od niego; bo przykazania jego chowamy i to, co się podoba przed obliczem jego,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weźmiemy od niego, bo przykazania jego chowamy, i to, co się przed nim upodobało,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 prosić będziemy, otrzymamy od Niego, ponieważ zachowujemy Jego przykazania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otrzymamy od niego, o cokolwiek prosić będziemy, gdyż przykazań jego przestrzegamy i czynimy to, co miłe jest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będziemy prosić, otrzymamy od Niego, ponieważ zachowujemy Jego przykazania i czynimy to, co Jemu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poprosimy, otrzymamy od Niego, ponieważ przestrzegamy Jego przykazań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cokolwiek poprosimy, otrzymamy od Niego, bo przestrzegamy Jego przykazań i czynimy to, co u Niego znajduje upodobanie.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otrzymać od niego to, o co prosimy, dlatego, że przestrzegamy jego przykazań i czynimy to, co jemu jest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prosilibyśmy, otrzymamy to od Niego, ponieważ przykazania Jego zachowujemy i czynimy to,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чого тільки попросимо, одержимо від нього, бо зберігаємо його заповіді і чинимо те, що йому любе.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o coś prosimy to od Niego otrzymujemy, bo strzeżemy Jego przykazania oraz czynimy to, co przed Jego obliczem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wówczas prosimy, otrzymujemy od Niego, bo przestrzegamy Jego nakazów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gdyż przestrzegamy jego przykazań i czynimy to, co zjednuje upodobanie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otrzymamy od Niego to, o co Go prosimy. Jesteśmy bowiem posłuszni Jego przykazaniom i czynimy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2024-05-15T14:25:10Z</dcterms:modified>
</cp:coreProperties>
</file>